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A7" w:rsidRDefault="00FE5991">
      <w:r w:rsidRPr="00FE599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515074" cy="10619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074" cy="1061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994" w:rsidRDefault="00933994"/>
    <w:p w:rsidR="00933994" w:rsidRDefault="00933994"/>
    <w:p w:rsidR="00933994" w:rsidRDefault="00933994"/>
    <w:p w:rsidR="00933994" w:rsidRDefault="00933994"/>
    <w:p w:rsidR="00933994" w:rsidRDefault="00933994"/>
    <w:p w:rsidR="00933994" w:rsidRDefault="00933994" w:rsidP="00FE5991">
      <w:pPr>
        <w:jc w:val="center"/>
      </w:pPr>
    </w:p>
    <w:p w:rsidR="00933994" w:rsidRDefault="00933994"/>
    <w:p w:rsidR="00933994" w:rsidRDefault="00933994"/>
    <w:p w:rsidR="00933994" w:rsidRDefault="00933994"/>
    <w:p w:rsidR="00933994" w:rsidRDefault="00FE5991" w:rsidP="00FE5991">
      <w:pPr>
        <w:tabs>
          <w:tab w:val="left" w:pos="4425"/>
          <w:tab w:val="left" w:pos="8295"/>
        </w:tabs>
      </w:pPr>
      <w:r>
        <w:tab/>
      </w:r>
      <w:r>
        <w:tab/>
      </w:r>
    </w:p>
    <w:p w:rsidR="00E92F97" w:rsidRDefault="00E92F97" w:rsidP="00E92F97">
      <w:pPr>
        <w:spacing w:after="0"/>
      </w:pPr>
    </w:p>
    <w:p w:rsidR="00933994" w:rsidRPr="007208D4" w:rsidRDefault="00933994" w:rsidP="00F66C7C">
      <w:pPr>
        <w:spacing w:after="0"/>
        <w:rPr>
          <w:rFonts w:ascii="Segoe UI" w:hAnsi="Segoe UI" w:cs="Segoe UI"/>
          <w:color w:val="0000FF" w:themeColor="hyperlink"/>
          <w:sz w:val="20"/>
          <w:szCs w:val="20"/>
          <w:u w:val="single"/>
        </w:rPr>
      </w:pPr>
      <w:r w:rsidRPr="007208D4">
        <w:rPr>
          <w:rFonts w:ascii="Segoe UI" w:hAnsi="Segoe UI" w:cs="Segoe UI"/>
          <w:sz w:val="20"/>
          <w:szCs w:val="20"/>
        </w:rPr>
        <w:t>Inschrijven kan</w:t>
      </w:r>
      <w:r w:rsidR="007636E1" w:rsidRPr="007208D4">
        <w:rPr>
          <w:rFonts w:ascii="Segoe UI" w:hAnsi="Segoe UI" w:cs="Segoe UI"/>
          <w:sz w:val="20"/>
          <w:szCs w:val="20"/>
        </w:rPr>
        <w:t>, bij voorkeur,</w:t>
      </w:r>
      <w:r w:rsidRPr="007208D4">
        <w:rPr>
          <w:rFonts w:ascii="Segoe UI" w:hAnsi="Segoe UI" w:cs="Segoe UI"/>
          <w:sz w:val="20"/>
          <w:szCs w:val="20"/>
        </w:rPr>
        <w:t xml:space="preserve"> door het </w:t>
      </w:r>
      <w:hyperlink r:id="rId5" w:history="1">
        <w:r w:rsidRPr="007208D4">
          <w:rPr>
            <w:rStyle w:val="Hyperlink"/>
            <w:rFonts w:ascii="Segoe UI" w:hAnsi="Segoe UI" w:cs="Segoe UI"/>
            <w:sz w:val="20"/>
            <w:szCs w:val="20"/>
          </w:rPr>
          <w:t>online inschrijvingsformulier</w:t>
        </w:r>
      </w:hyperlink>
      <w:r w:rsidRPr="007208D4">
        <w:rPr>
          <w:rFonts w:ascii="Segoe UI" w:hAnsi="Segoe UI" w:cs="Segoe UI"/>
          <w:sz w:val="20"/>
          <w:szCs w:val="20"/>
        </w:rPr>
        <w:t xml:space="preserve"> in </w:t>
      </w:r>
      <w:r w:rsidR="007636E1" w:rsidRPr="007208D4">
        <w:rPr>
          <w:rFonts w:ascii="Segoe UI" w:hAnsi="Segoe UI" w:cs="Segoe UI"/>
          <w:sz w:val="20"/>
          <w:szCs w:val="20"/>
        </w:rPr>
        <w:t>te vullen of dit document af te drukken en ingevuld af te geven aan iemand van het bestuur.</w:t>
      </w:r>
    </w:p>
    <w:p w:rsidR="00E92F97" w:rsidRPr="007208D4" w:rsidRDefault="00933994" w:rsidP="00F66C7C">
      <w:pPr>
        <w:spacing w:after="0"/>
        <w:rPr>
          <w:rStyle w:val="up"/>
          <w:rFonts w:ascii="Segoe UI" w:hAnsi="Segoe UI" w:cs="Segoe UI"/>
          <w:b/>
          <w:color w:val="0070C0"/>
          <w:sz w:val="20"/>
          <w:szCs w:val="20"/>
        </w:rPr>
      </w:pPr>
      <w:r w:rsidRPr="007208D4">
        <w:rPr>
          <w:rFonts w:ascii="Segoe UI" w:hAnsi="Segoe UI" w:cs="Segoe UI"/>
          <w:sz w:val="20"/>
          <w:szCs w:val="20"/>
        </w:rPr>
        <w:t xml:space="preserve">Het bedrag mag gestort worden </w:t>
      </w:r>
      <w:r w:rsidR="007636E1" w:rsidRPr="007208D4">
        <w:rPr>
          <w:rFonts w:ascii="Segoe UI" w:hAnsi="Segoe UI" w:cs="Segoe UI"/>
          <w:sz w:val="20"/>
          <w:szCs w:val="20"/>
        </w:rPr>
        <w:t xml:space="preserve">op </w:t>
      </w:r>
      <w:r w:rsidRPr="007208D4">
        <w:rPr>
          <w:rStyle w:val="up"/>
          <w:rFonts w:ascii="Segoe UI" w:hAnsi="Segoe UI" w:cs="Segoe UI"/>
          <w:b/>
          <w:color w:val="113DC9"/>
          <w:sz w:val="20"/>
          <w:szCs w:val="20"/>
        </w:rPr>
        <w:t>BE39 9796 4818 4519</w:t>
      </w:r>
      <w:r w:rsidR="005D647C" w:rsidRPr="007208D4">
        <w:rPr>
          <w:rStyle w:val="up"/>
          <w:rFonts w:ascii="Segoe UI" w:hAnsi="Segoe UI" w:cs="Segoe UI"/>
          <w:b/>
          <w:sz w:val="20"/>
          <w:szCs w:val="20"/>
        </w:rPr>
        <w:t>.</w:t>
      </w:r>
      <w:r w:rsidRPr="007208D4">
        <w:rPr>
          <w:rStyle w:val="up"/>
          <w:rFonts w:ascii="Segoe UI" w:hAnsi="Segoe UI" w:cs="Segoe UI"/>
          <w:b/>
          <w:color w:val="0070C0"/>
          <w:sz w:val="20"/>
          <w:szCs w:val="20"/>
        </w:rPr>
        <w:t xml:space="preserve"> </w:t>
      </w:r>
    </w:p>
    <w:p w:rsidR="005D647C" w:rsidRPr="003271A7" w:rsidRDefault="00F66C7C" w:rsidP="003271A7">
      <w:pPr>
        <w:spacing w:after="0"/>
        <w:rPr>
          <w:rFonts w:ascii="Segoe UI" w:hAnsi="Segoe UI" w:cs="Segoe UI"/>
          <w:color w:val="0000FF" w:themeColor="hyperlink"/>
          <w:u w:val="single"/>
        </w:rPr>
      </w:pPr>
      <w:r w:rsidRPr="007208D4">
        <w:rPr>
          <w:rStyle w:val="up"/>
          <w:rFonts w:ascii="Segoe UI" w:hAnsi="Segoe UI" w:cs="Segoe UI"/>
          <w:b/>
        </w:rPr>
        <w:t>V</w:t>
      </w:r>
      <w:r w:rsidR="00933994" w:rsidRPr="007208D4">
        <w:rPr>
          <w:rStyle w:val="up"/>
          <w:rFonts w:ascii="Segoe UI" w:hAnsi="Segoe UI" w:cs="Segoe UI"/>
          <w:b/>
        </w:rPr>
        <w:t>ergeet bij het storten van het bedrag uw naam en de melding BBQ niet!</w:t>
      </w:r>
      <w:r w:rsidR="00933994" w:rsidRPr="003271A7">
        <w:rPr>
          <w:rFonts w:ascii="Segoe UI" w:hAnsi="Segoe UI" w:cs="Segoe UI"/>
          <w:sz w:val="24"/>
        </w:rPr>
        <w:br/>
      </w:r>
      <w:r w:rsidR="0097242E" w:rsidRPr="007208D4">
        <w:rPr>
          <w:rFonts w:ascii="Segoe UI" w:hAnsi="Segoe UI" w:cs="Segoe UI"/>
          <w:sz w:val="20"/>
          <w:szCs w:val="20"/>
        </w:rPr>
        <w:t>Meer</w:t>
      </w:r>
      <w:r w:rsidR="00933994" w:rsidRPr="007208D4">
        <w:rPr>
          <w:rFonts w:ascii="Segoe UI" w:hAnsi="Segoe UI" w:cs="Segoe UI"/>
          <w:sz w:val="20"/>
          <w:szCs w:val="20"/>
        </w:rPr>
        <w:t xml:space="preserve"> informatie kan u terugvinden op </w:t>
      </w:r>
      <w:hyperlink r:id="rId6" w:history="1">
        <w:r w:rsidR="00933994" w:rsidRPr="007208D4">
          <w:rPr>
            <w:rStyle w:val="Hyperlink"/>
            <w:rFonts w:ascii="Segoe UI" w:hAnsi="Segoe UI" w:cs="Segoe UI"/>
            <w:sz w:val="20"/>
            <w:szCs w:val="20"/>
          </w:rPr>
          <w:t>www.wavoc.be/tornooi</w:t>
        </w:r>
      </w:hyperlink>
      <w:r w:rsidR="003271A7">
        <w:rPr>
          <w:rStyle w:val="Hyperlink"/>
          <w:rFonts w:ascii="Segoe UI" w:hAnsi="Segoe UI" w:cs="Segoe UI"/>
          <w:sz w:val="24"/>
        </w:rPr>
        <w:br/>
      </w:r>
      <w:r w:rsidR="00933994">
        <w:rPr>
          <w:rFonts w:ascii="Segoe UI" w:hAnsi="Segoe UI" w:cs="Segoe UI"/>
        </w:rPr>
        <w:br/>
      </w:r>
      <w:r w:rsidR="005D647C">
        <w:rPr>
          <w:rFonts w:ascii="Segoe UI" w:hAnsi="Segoe UI" w:cs="Segoe UI"/>
        </w:rPr>
        <w:br/>
      </w:r>
    </w:p>
    <w:tbl>
      <w:tblPr>
        <w:tblStyle w:val="LightList-Accent1"/>
        <w:tblW w:w="8658" w:type="dxa"/>
        <w:tblLook w:val="04A0" w:firstRow="1" w:lastRow="0" w:firstColumn="1" w:lastColumn="0" w:noHBand="0" w:noVBand="1"/>
      </w:tblPr>
      <w:tblGrid>
        <w:gridCol w:w="2859"/>
        <w:gridCol w:w="959"/>
        <w:gridCol w:w="710"/>
        <w:gridCol w:w="388"/>
        <w:gridCol w:w="448"/>
        <w:gridCol w:w="727"/>
        <w:gridCol w:w="481"/>
        <w:gridCol w:w="215"/>
        <w:gridCol w:w="387"/>
        <w:gridCol w:w="180"/>
        <w:gridCol w:w="40"/>
        <w:gridCol w:w="1264"/>
      </w:tblGrid>
      <w:tr w:rsidR="00933994" w:rsidRPr="000C56C5" w:rsidTr="0072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933994" w:rsidRPr="000C56C5" w:rsidRDefault="00933994" w:rsidP="006826D2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6C5">
              <w:rPr>
                <w:sz w:val="28"/>
                <w:szCs w:val="28"/>
              </w:rPr>
              <w:t>Prijs(€)/stuk</w:t>
            </w:r>
          </w:p>
        </w:tc>
        <w:tc>
          <w:tcPr>
            <w:tcW w:w="388" w:type="dxa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71" w:type="dxa"/>
            <w:gridSpan w:val="4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6C5">
              <w:rPr>
                <w:sz w:val="28"/>
                <w:szCs w:val="28"/>
              </w:rPr>
              <w:t>Aantal stuks</w:t>
            </w:r>
          </w:p>
        </w:tc>
        <w:tc>
          <w:tcPr>
            <w:tcW w:w="387" w:type="dxa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0" w:type="dxa"/>
            <w:gridSpan w:val="2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933994" w:rsidRPr="000C56C5" w:rsidRDefault="00933994" w:rsidP="00682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6C5">
              <w:rPr>
                <w:sz w:val="28"/>
                <w:szCs w:val="28"/>
              </w:rPr>
              <w:t>Totaal(€)</w:t>
            </w: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7242E" w:rsidP="007208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Groenten</w:t>
            </w:r>
            <w:r w:rsidR="00933994" w:rsidRPr="00933994">
              <w:rPr>
                <w:b w:val="0"/>
                <w:sz w:val="24"/>
                <w:szCs w:val="24"/>
              </w:rPr>
              <w:t xml:space="preserve">, sauzen en brood </w:t>
            </w:r>
          </w:p>
        </w:tc>
        <w:tc>
          <w:tcPr>
            <w:tcW w:w="710" w:type="dxa"/>
          </w:tcPr>
          <w:p w:rsidR="00933994" w:rsidRPr="00933994" w:rsidRDefault="00C055F8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Saté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Gemarineerde kipfilet</w:t>
            </w:r>
          </w:p>
        </w:tc>
        <w:tc>
          <w:tcPr>
            <w:tcW w:w="710" w:type="dxa"/>
          </w:tcPr>
          <w:p w:rsidR="00933994" w:rsidRPr="00933994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3994">
              <w:rPr>
                <w:b/>
                <w:sz w:val="24"/>
                <w:szCs w:val="24"/>
              </w:rPr>
              <w:t>3</w:t>
            </w:r>
            <w:r w:rsidR="007636E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Gemarineerde steak</w:t>
            </w:r>
          </w:p>
        </w:tc>
        <w:tc>
          <w:tcPr>
            <w:tcW w:w="710" w:type="dxa"/>
          </w:tcPr>
          <w:p w:rsidR="00933994" w:rsidRPr="00933994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33994">
              <w:rPr>
                <w:b/>
                <w:sz w:val="24"/>
                <w:szCs w:val="24"/>
              </w:rPr>
              <w:t>4</w:t>
            </w:r>
            <w:r w:rsidR="007636E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131CD3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Lams</w:t>
            </w:r>
            <w:r w:rsidR="00933994" w:rsidRPr="00933994">
              <w:rPr>
                <w:b w:val="0"/>
                <w:sz w:val="24"/>
                <w:szCs w:val="24"/>
              </w:rPr>
              <w:t>burger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BBQ worst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131CD3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Vegi-</w:t>
            </w:r>
            <w:r w:rsidR="00933994" w:rsidRPr="00933994">
              <w:rPr>
                <w:b w:val="0"/>
                <w:sz w:val="24"/>
                <w:szCs w:val="24"/>
              </w:rPr>
              <w:t>burger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933994" w:rsidRPr="000C56C5" w:rsidRDefault="0093399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933994" w:rsidRDefault="00933994" w:rsidP="006826D2">
            <w:pPr>
              <w:rPr>
                <w:b w:val="0"/>
                <w:sz w:val="24"/>
                <w:szCs w:val="24"/>
              </w:rPr>
            </w:pPr>
            <w:r w:rsidRPr="00933994">
              <w:rPr>
                <w:b w:val="0"/>
                <w:sz w:val="24"/>
                <w:szCs w:val="24"/>
              </w:rPr>
              <w:t>Kippenworst</w:t>
            </w:r>
          </w:p>
        </w:tc>
        <w:tc>
          <w:tcPr>
            <w:tcW w:w="710" w:type="dxa"/>
          </w:tcPr>
          <w:p w:rsidR="00933994" w:rsidRPr="00933994" w:rsidRDefault="007636E1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F66C7C" w:rsidRPr="000C56C5" w:rsidRDefault="00F66C7C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08D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7208D4" w:rsidRPr="007208D4" w:rsidRDefault="007208D4" w:rsidP="006826D2">
            <w:pPr>
              <w:rPr>
                <w:b w:val="0"/>
                <w:sz w:val="24"/>
                <w:szCs w:val="24"/>
              </w:rPr>
            </w:pPr>
            <w:r w:rsidRPr="007208D4">
              <w:rPr>
                <w:b w:val="0"/>
                <w:sz w:val="24"/>
                <w:szCs w:val="24"/>
              </w:rPr>
              <w:t>Panna Cotta</w:t>
            </w:r>
            <w:r>
              <w:rPr>
                <w:b w:val="0"/>
                <w:sz w:val="24"/>
                <w:szCs w:val="24"/>
              </w:rPr>
              <w:t xml:space="preserve"> met frambozencoulis</w:t>
            </w:r>
          </w:p>
        </w:tc>
        <w:tc>
          <w:tcPr>
            <w:tcW w:w="710" w:type="dxa"/>
          </w:tcPr>
          <w:p w:rsidR="007208D4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08D4" w:rsidRPr="000C56C5" w:rsidTr="007208D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7208D4" w:rsidRPr="007208D4" w:rsidRDefault="007208D4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Chocomousse met mascarponeroom</w:t>
            </w:r>
          </w:p>
        </w:tc>
        <w:tc>
          <w:tcPr>
            <w:tcW w:w="710" w:type="dxa"/>
          </w:tcPr>
          <w:p w:rsidR="007208D4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7208D4" w:rsidRPr="000C56C5" w:rsidRDefault="007208D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08D4" w:rsidRPr="000C56C5" w:rsidTr="0072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7208D4" w:rsidRPr="007208D4" w:rsidRDefault="007208D4" w:rsidP="006826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Gepimpte ijscreme</w:t>
            </w:r>
            <w:bookmarkStart w:id="0" w:name="_GoBack"/>
            <w:bookmarkEnd w:id="0"/>
          </w:p>
        </w:tc>
        <w:tc>
          <w:tcPr>
            <w:tcW w:w="710" w:type="dxa"/>
          </w:tcPr>
          <w:p w:rsidR="007208D4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  <w:gridSpan w:val="2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7208D4" w:rsidRPr="000C56C5" w:rsidRDefault="007208D4" w:rsidP="00682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94" w:rsidRPr="000C56C5" w:rsidTr="007208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gridSpan w:val="2"/>
          </w:tcPr>
          <w:p w:rsidR="00933994" w:rsidRPr="000C56C5" w:rsidRDefault="00933994" w:rsidP="006826D2">
            <w:pPr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Totaal</w:t>
            </w:r>
          </w:p>
        </w:tc>
        <w:tc>
          <w:tcPr>
            <w:tcW w:w="710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933994" w:rsidRPr="000C56C5" w:rsidRDefault="00933994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6C5">
              <w:rPr>
                <w:sz w:val="24"/>
                <w:szCs w:val="24"/>
              </w:rPr>
              <w:t>=</w:t>
            </w:r>
          </w:p>
        </w:tc>
        <w:tc>
          <w:tcPr>
            <w:tcW w:w="1304" w:type="dxa"/>
            <w:gridSpan w:val="2"/>
          </w:tcPr>
          <w:p w:rsidR="00C943E7" w:rsidRPr="000C56C5" w:rsidRDefault="00C943E7" w:rsidP="00682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41AD2" w:rsidRPr="007208D4" w:rsidRDefault="00E92F97" w:rsidP="00F66C7C">
      <w:pPr>
        <w:rPr>
          <w:rFonts w:ascii="Segoe UI" w:eastAsia="Times New Roman" w:hAnsi="Segoe UI" w:cs="Segoe UI"/>
          <w:sz w:val="20"/>
          <w:szCs w:val="20"/>
          <w:lang w:val="nl-NL" w:eastAsia="nl-NL"/>
        </w:rPr>
      </w:pPr>
      <w:r>
        <w:rPr>
          <w:rFonts w:ascii="Segoe UI" w:eastAsia="Times New Roman" w:hAnsi="Segoe UI" w:cs="Segoe UI"/>
          <w:szCs w:val="24"/>
          <w:lang w:val="nl-NL" w:eastAsia="nl-NL"/>
        </w:rPr>
        <w:br/>
      </w:r>
      <w:r w:rsidR="00C943E7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Omwille van het grote succes van de vorige jaren, werken we </w:t>
      </w:r>
      <w:r w:rsidR="00131CD3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ook </w:t>
      </w:r>
      <w:r w:rsidR="00C943E7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>dit jaar met 2 shiften om iedereen</w:t>
      </w:r>
      <w:r w:rsidR="007208D4">
        <w:rPr>
          <w:rFonts w:ascii="Segoe UI" w:eastAsia="Times New Roman" w:hAnsi="Segoe UI" w:cs="Segoe UI"/>
          <w:sz w:val="20"/>
          <w:szCs w:val="20"/>
          <w:lang w:val="nl-NL" w:eastAsia="nl-NL"/>
        </w:rPr>
        <w:br/>
      </w:r>
      <w:r w:rsidR="00C943E7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>beter te kunnen bedienen. Gelieve één van beide opties aan te duiden.</w:t>
      </w:r>
      <w:r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br/>
      </w:r>
      <w:r w:rsidR="00F66C7C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                                     </w:t>
      </w:r>
      <w:sdt>
        <w:sdtPr>
          <w:rPr>
            <w:rFonts w:ascii="Segoe UI" w:eastAsia="Times New Roman" w:hAnsi="Segoe UI" w:cs="Segoe UI"/>
            <w:sz w:val="20"/>
            <w:szCs w:val="20"/>
            <w:lang w:val="nl-NL" w:eastAsia="nl-NL"/>
          </w:rPr>
          <w:id w:val="-12449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01" w:rsidRPr="007208D4">
            <w:rPr>
              <w:rFonts w:ascii="MS Gothic" w:eastAsia="MS Gothic" w:hAnsi="MS Gothic" w:cs="Segoe UI" w:hint="eastAsia"/>
              <w:sz w:val="20"/>
              <w:szCs w:val="20"/>
              <w:lang w:val="nl-NL" w:eastAsia="nl-NL"/>
            </w:rPr>
            <w:t>☐</w:t>
          </w:r>
        </w:sdtContent>
      </w:sdt>
      <w:r w:rsidR="00C943E7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  17h00</w:t>
      </w:r>
      <w:r w:rsidR="00F66C7C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ab/>
      </w:r>
      <w:r w:rsidR="00F66C7C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ab/>
      </w:r>
      <w:sdt>
        <w:sdtPr>
          <w:rPr>
            <w:rFonts w:ascii="Segoe UI" w:eastAsia="Times New Roman" w:hAnsi="Segoe UI" w:cs="Segoe UI"/>
            <w:sz w:val="20"/>
            <w:szCs w:val="20"/>
            <w:lang w:val="nl-NL" w:eastAsia="nl-NL"/>
          </w:rPr>
          <w:id w:val="11463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47C" w:rsidRPr="007208D4">
            <w:rPr>
              <w:rFonts w:ascii="MS Gothic" w:eastAsia="MS Gothic" w:hAnsi="MS Gothic" w:cs="Segoe UI" w:hint="eastAsia"/>
              <w:sz w:val="20"/>
              <w:szCs w:val="20"/>
              <w:lang w:val="nl-NL" w:eastAsia="nl-NL"/>
            </w:rPr>
            <w:t>☐</w:t>
          </w:r>
        </w:sdtContent>
      </w:sdt>
      <w:r w:rsidR="00C943E7" w:rsidRPr="007208D4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  18h30</w:t>
      </w:r>
    </w:p>
    <w:sectPr w:rsidR="00041AD2" w:rsidRPr="0072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94"/>
    <w:rsid w:val="00041AD2"/>
    <w:rsid w:val="00131CD3"/>
    <w:rsid w:val="003271A7"/>
    <w:rsid w:val="005D647C"/>
    <w:rsid w:val="00611A01"/>
    <w:rsid w:val="007208D4"/>
    <w:rsid w:val="007636E1"/>
    <w:rsid w:val="00933994"/>
    <w:rsid w:val="0097242E"/>
    <w:rsid w:val="00AC175D"/>
    <w:rsid w:val="00C055F8"/>
    <w:rsid w:val="00C943E7"/>
    <w:rsid w:val="00E92F97"/>
    <w:rsid w:val="00F66C7C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E8FE-A28C-414B-81D5-07B339F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94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94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33994"/>
    <w:pPr>
      <w:spacing w:after="0" w:line="240" w:lineRule="auto"/>
    </w:pPr>
    <w:rPr>
      <w:rFonts w:eastAsiaTheme="minorEastAsia"/>
      <w:lang w:eastAsia="nl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3994"/>
    <w:rPr>
      <w:color w:val="0000FF" w:themeColor="hyperlink"/>
      <w:u w:val="single"/>
    </w:rPr>
  </w:style>
  <w:style w:type="character" w:customStyle="1" w:styleId="up">
    <w:name w:val="up"/>
    <w:basedOn w:val="DefaultParagraphFont"/>
    <w:rsid w:val="00933994"/>
  </w:style>
  <w:style w:type="character" w:styleId="FollowedHyperlink">
    <w:name w:val="FollowedHyperlink"/>
    <w:basedOn w:val="DefaultParagraphFont"/>
    <w:uiPriority w:val="99"/>
    <w:semiHidden/>
    <w:unhideWhenUsed/>
    <w:rsid w:val="00F66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voc.be/tornooi" TargetMode="External"/><Relationship Id="rId5" Type="http://schemas.openxmlformats.org/officeDocument/2006/relationships/hyperlink" Target="https://goo.gl/forms/MduX5iYSgyEGLleW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Johan Devarwaere</cp:lastModifiedBy>
  <cp:revision>4</cp:revision>
  <dcterms:created xsi:type="dcterms:W3CDTF">2017-04-14T15:45:00Z</dcterms:created>
  <dcterms:modified xsi:type="dcterms:W3CDTF">2018-03-21T21:16:00Z</dcterms:modified>
</cp:coreProperties>
</file>